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</w:p>
    <w:p>
      <w:pPr>
        <w:spacing w:before="0" w:after="0"/>
      </w:pP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5-772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     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 дела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15.6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Алиевой Натальи Зиновьевны, </w:t>
      </w:r>
      <w:r>
        <w:rPr>
          <w:rStyle w:val="cat-UserDefinedgrp-31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9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Алиева Н.З.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декларацию по налогу на прибыль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10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Алиева Н.З.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Алиевой Н.З.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Алиевой Н.З.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30628 от </w:t>
      </w:r>
      <w:r>
        <w:rPr>
          <w:rStyle w:val="cat-Dategrp-11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нарушением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государственного реестра юридических лиц; уведомление о составлении протокола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Алиевой Н.З.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ст.2.4 КоАП РФ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организаций несут административную ответственность как должностные лица.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Алиеву Наталью Зиновьевну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административного правонарушения, предусмотренного ч.1 ст. 15.6 КоАП РФ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9rplc-2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11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2rplc-3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772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//УФК по Ханты-Мансийскому автономному округу-Югре </w:t>
      </w:r>
      <w:r>
        <w:rPr>
          <w:rStyle w:val="cat-Addressgrp-5rplc-3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4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ОКТМО </w:t>
      </w:r>
      <w:r>
        <w:rPr>
          <w:rStyle w:val="cat-PhoneNumbergrp-25rplc-35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PhoneNumbergrp-26rplc-36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КПП </w:t>
      </w:r>
      <w:r>
        <w:rPr>
          <w:rStyle w:val="cat-PhoneNumbergrp-27rplc-37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КБК 72011601153010006140,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0412365400665007722415125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Штраф подлежит оплате в течение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0 дней, копия квитанции предоставляется в к</w:t>
      </w:r>
      <w:r>
        <w:rPr>
          <w:rFonts w:ascii="Times New Roman" w:eastAsia="Times New Roman" w:hAnsi="Times New Roman" w:cs="Times New Roman"/>
        </w:rPr>
        <w:t>аб. 105</w:t>
      </w:r>
      <w:r>
        <w:rPr>
          <w:rFonts w:ascii="Times New Roman" w:eastAsia="Times New Roman" w:hAnsi="Times New Roman" w:cs="Times New Roman"/>
        </w:rPr>
        <w:t xml:space="preserve"> дома 9 по </w:t>
      </w:r>
      <w:r>
        <w:rPr>
          <w:rStyle w:val="cat-Addressgrp-6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3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</w:t>
      </w:r>
      <w:r>
        <w:rPr>
          <w:rStyle w:val="cat-SumInWordsgrp-20rplc-40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Sumgrp-19rplc-27">
    <w:name w:val="cat-Sum grp-19 rplc-27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SumInWordsgrp-20rplc-40">
    <w:name w:val="cat-SumInWords grp-20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